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72"/>
        <w:tblW w:w="5173" w:type="pct"/>
        <w:tblLook w:val="0600" w:firstRow="0" w:lastRow="0" w:firstColumn="0" w:lastColumn="0" w:noHBand="1" w:noVBand="1"/>
        <w:tblDescription w:val="Layout table"/>
      </w:tblPr>
      <w:tblGrid>
        <w:gridCol w:w="9338"/>
      </w:tblGrid>
      <w:tr w:rsidR="00CB0809" w14:paraId="43BFA906" w14:textId="77777777" w:rsidTr="00E733E2">
        <w:trPr>
          <w:trHeight w:val="676"/>
        </w:trPr>
        <w:tc>
          <w:tcPr>
            <w:tcW w:w="9338" w:type="dxa"/>
          </w:tcPr>
          <w:p w14:paraId="2122811B" w14:textId="278E991A" w:rsidR="00CB0809" w:rsidRDefault="00B11B8E" w:rsidP="00E733E2">
            <w:pPr>
              <w:jc w:val="right"/>
            </w:pPr>
            <w:r w:rsidRPr="00BF3499">
              <w:rPr>
                <w:noProof/>
                <w:lang w:val="en-GB" w:bidi="en-GB"/>
              </w:rPr>
              <w:drawing>
                <wp:anchor distT="0" distB="0" distL="114300" distR="114300" simplePos="0" relativeHeight="251658240" behindDoc="0" locked="0" layoutInCell="1" allowOverlap="1" wp14:anchorId="5C57A9D1" wp14:editId="336C0FD4">
                  <wp:simplePos x="0" y="0"/>
                  <wp:positionH relativeFrom="column">
                    <wp:posOffset>4642132</wp:posOffset>
                  </wp:positionH>
                  <wp:positionV relativeFrom="paragraph">
                    <wp:posOffset>225204</wp:posOffset>
                  </wp:positionV>
                  <wp:extent cx="1218639" cy="1073426"/>
                  <wp:effectExtent l="0" t="0" r="635" b="0"/>
                  <wp:wrapThrough wrapText="bothSides">
                    <wp:wrapPolygon edited="0">
                      <wp:start x="0" y="0"/>
                      <wp:lineTo x="0" y="21089"/>
                      <wp:lineTo x="21274" y="21089"/>
                      <wp:lineTo x="21274" y="0"/>
                      <wp:lineTo x="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639" cy="107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0809" w:rsidRPr="006156A8" w14:paraId="74134A06" w14:textId="77777777" w:rsidTr="00E733E2">
        <w:trPr>
          <w:trHeight w:val="1068"/>
        </w:trPr>
        <w:tc>
          <w:tcPr>
            <w:tcW w:w="9338" w:type="dxa"/>
          </w:tcPr>
          <w:p w14:paraId="0706FFB1" w14:textId="6B2FE5C5" w:rsidR="00B11B8E" w:rsidRDefault="00B11B8E" w:rsidP="00E733E2">
            <w:pPr>
              <w:pStyle w:val="ContactInfo"/>
              <w:rPr>
                <w:sz w:val="28"/>
                <w:szCs w:val="28"/>
              </w:rPr>
            </w:pPr>
          </w:p>
          <w:p w14:paraId="27D89484" w14:textId="1783F9B8" w:rsidR="002A5584" w:rsidRPr="006156A8" w:rsidRDefault="002A5584" w:rsidP="00E733E2">
            <w:pPr>
              <w:pStyle w:val="ContactInfo"/>
              <w:rPr>
                <w:sz w:val="28"/>
                <w:szCs w:val="28"/>
              </w:rPr>
            </w:pPr>
            <w:r w:rsidRPr="006156A8">
              <w:rPr>
                <w:sz w:val="28"/>
                <w:szCs w:val="28"/>
              </w:rPr>
              <w:t>22 The Avenue, Newmarket C</w:t>
            </w:r>
            <w:r w:rsidR="0089245D">
              <w:rPr>
                <w:sz w:val="28"/>
                <w:szCs w:val="28"/>
              </w:rPr>
              <w:t>B</w:t>
            </w:r>
            <w:r w:rsidRPr="006156A8">
              <w:rPr>
                <w:sz w:val="28"/>
                <w:szCs w:val="28"/>
              </w:rPr>
              <w:t>89AY</w:t>
            </w:r>
          </w:p>
          <w:p w14:paraId="47DC937F" w14:textId="1B55E008" w:rsidR="00CB0809" w:rsidRPr="006156A8" w:rsidRDefault="002A5584" w:rsidP="00E733E2">
            <w:pPr>
              <w:pStyle w:val="ContactInfo"/>
              <w:rPr>
                <w:sz w:val="28"/>
                <w:szCs w:val="28"/>
              </w:rPr>
            </w:pPr>
            <w:r w:rsidRPr="006156A8">
              <w:rPr>
                <w:sz w:val="28"/>
                <w:szCs w:val="28"/>
              </w:rPr>
              <w:t>NABC1936@outlook.com</w:t>
            </w:r>
          </w:p>
        </w:tc>
      </w:tr>
    </w:tbl>
    <w:p w14:paraId="230BAEAF" w14:textId="57C3AEC1" w:rsidR="00752FC4" w:rsidRPr="006156A8" w:rsidRDefault="00000000" w:rsidP="006156A8">
      <w:pPr>
        <w:pStyle w:val="ContactInfo"/>
        <w:rPr>
          <w:sz w:val="28"/>
          <w:szCs w:val="28"/>
        </w:rPr>
      </w:pPr>
      <w:sdt>
        <w:sdtPr>
          <w:rPr>
            <w:sz w:val="28"/>
            <w:szCs w:val="28"/>
          </w:rPr>
          <w:alias w:val="Enter date:"/>
          <w:tag w:val="Enter date:"/>
          <w:id w:val="-1455475630"/>
          <w:placeholder>
            <w:docPart w:val="958BE0F383894531A4795B2368ABCF82"/>
          </w:placeholder>
          <w:temporary/>
          <w:showingPlcHdr/>
          <w15:appearance w15:val="hidden"/>
        </w:sdtPr>
        <w:sdtContent>
          <w:r w:rsidR="00752FC4" w:rsidRPr="006156A8">
            <w:rPr>
              <w:sz w:val="28"/>
              <w:szCs w:val="28"/>
            </w:rPr>
            <w:t>Date</w:t>
          </w:r>
        </w:sdtContent>
      </w:sdt>
      <w:r w:rsidR="006156A8" w:rsidRPr="006156A8">
        <w:rPr>
          <w:sz w:val="28"/>
          <w:szCs w:val="28"/>
        </w:rPr>
        <w:t xml:space="preserve">  </w:t>
      </w:r>
      <w:r w:rsidR="008D5C7D">
        <w:rPr>
          <w:sz w:val="28"/>
          <w:szCs w:val="28"/>
        </w:rPr>
        <w:t xml:space="preserve">March </w:t>
      </w:r>
      <w:r w:rsidR="006156A8" w:rsidRPr="006156A8">
        <w:rPr>
          <w:sz w:val="28"/>
          <w:szCs w:val="28"/>
        </w:rPr>
        <w:t>2024</w:t>
      </w:r>
    </w:p>
    <w:p w14:paraId="123935A3" w14:textId="77777777" w:rsidR="00752FC4" w:rsidRPr="006156A8" w:rsidRDefault="00752FC4" w:rsidP="006156A8">
      <w:pPr>
        <w:pStyle w:val="Salutation"/>
        <w:spacing w:line="240" w:lineRule="auto"/>
        <w:rPr>
          <w:sz w:val="28"/>
          <w:szCs w:val="28"/>
        </w:rPr>
      </w:pPr>
      <w:r w:rsidRPr="006156A8">
        <w:rPr>
          <w:sz w:val="28"/>
          <w:szCs w:val="28"/>
          <w:lang w:val="en-GB" w:bidi="en-GB"/>
        </w:rPr>
        <w:t xml:space="preserve">Dear </w:t>
      </w:r>
      <w:sdt>
        <w:sdtPr>
          <w:rPr>
            <w:sz w:val="28"/>
            <w:szCs w:val="28"/>
          </w:rPr>
          <w:alias w:val="Enter recipient name:"/>
          <w:tag w:val="Enter recipient name:"/>
          <w:id w:val="1586728313"/>
          <w:placeholder>
            <w:docPart w:val="7E91F12F0697432DB28FD9A0011B895B"/>
          </w:placeholder>
          <w:temporary/>
          <w:showingPlcHdr/>
          <w15:appearance w15:val="hidden"/>
          <w:text/>
        </w:sdtPr>
        <w:sdtContent>
          <w:r w:rsidRPr="006156A8">
            <w:rPr>
              <w:sz w:val="28"/>
              <w:szCs w:val="28"/>
              <w:lang w:val="en-GB" w:bidi="en-GB"/>
            </w:rPr>
            <w:t>Recipient</w:t>
          </w:r>
        </w:sdtContent>
      </w:sdt>
      <w:r w:rsidRPr="006156A8">
        <w:rPr>
          <w:sz w:val="28"/>
          <w:szCs w:val="28"/>
          <w:lang w:val="en-GB" w:bidi="en-GB"/>
        </w:rPr>
        <w:t>,</w:t>
      </w:r>
    </w:p>
    <w:p w14:paraId="39439AC8" w14:textId="4BC22868" w:rsidR="006156A8" w:rsidRDefault="00334855" w:rsidP="006156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2024 Club Competitions will take on the following format.</w:t>
      </w:r>
    </w:p>
    <w:p w14:paraId="3F450B0F" w14:textId="3D8A3320" w:rsidR="00334855" w:rsidRDefault="00334855" w:rsidP="006156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Men’s Singles 21 Shots – First Round Play by date – Following dates advised via WEB and Notice board.</w:t>
      </w:r>
    </w:p>
    <w:p w14:paraId="5BD254CB" w14:textId="5EA83A42" w:rsidR="00334855" w:rsidRDefault="00334855" w:rsidP="003348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Ladies Singles 21 Shots </w:t>
      </w:r>
      <w:r>
        <w:rPr>
          <w:sz w:val="28"/>
          <w:szCs w:val="28"/>
        </w:rPr>
        <w:t xml:space="preserve">– First Round Play by date – Following dates advised via WEB and Notice </w:t>
      </w:r>
      <w:r>
        <w:rPr>
          <w:sz w:val="28"/>
          <w:szCs w:val="28"/>
        </w:rPr>
        <w:t>board.</w:t>
      </w:r>
    </w:p>
    <w:p w14:paraId="015EC146" w14:textId="780F25AF" w:rsidR="00334855" w:rsidRDefault="00334855" w:rsidP="003348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Mixed Singles 21 Shots </w:t>
      </w:r>
      <w:r>
        <w:rPr>
          <w:sz w:val="28"/>
          <w:szCs w:val="28"/>
        </w:rPr>
        <w:t xml:space="preserve">– First Round Play by date – Following dates advised via WEB and Notice </w:t>
      </w:r>
      <w:r>
        <w:rPr>
          <w:sz w:val="28"/>
          <w:szCs w:val="28"/>
        </w:rPr>
        <w:t>board.</w:t>
      </w:r>
    </w:p>
    <w:p w14:paraId="71798488" w14:textId="0B32FB5B" w:rsidR="00334855" w:rsidRDefault="00334855" w:rsidP="003348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Mixed Pairs 18 Ends </w:t>
      </w:r>
      <w:r>
        <w:rPr>
          <w:sz w:val="28"/>
          <w:szCs w:val="28"/>
        </w:rPr>
        <w:t xml:space="preserve">– First Round Play by date – Following dates advised via WEB and Notice </w:t>
      </w:r>
      <w:r>
        <w:rPr>
          <w:sz w:val="28"/>
          <w:szCs w:val="28"/>
        </w:rPr>
        <w:t>board.</w:t>
      </w:r>
    </w:p>
    <w:p w14:paraId="17C476A0" w14:textId="7E281DC9" w:rsidR="00334855" w:rsidRDefault="00334855" w:rsidP="006156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Aussie Pairs (open to members and non-Members) 18 Ends -Pairs to arrange their own games. </w:t>
      </w:r>
    </w:p>
    <w:sdt>
      <w:sdtPr>
        <w:rPr>
          <w:sz w:val="28"/>
          <w:szCs w:val="28"/>
        </w:rPr>
        <w:alias w:val="Kind regards:"/>
        <w:tag w:val="Kind regards:"/>
        <w:id w:val="379681130"/>
        <w:placeholder>
          <w:docPart w:val="7D4C265ECFE149468D60A1654BCBE2EF"/>
        </w:placeholder>
        <w:temporary/>
        <w:showingPlcHdr/>
        <w15:appearance w15:val="hidden"/>
      </w:sdtPr>
      <w:sdtContent>
        <w:p w14:paraId="1761061D" w14:textId="22A50E24" w:rsidR="00790274" w:rsidRDefault="00752FC4" w:rsidP="00790274">
          <w:pPr>
            <w:pStyle w:val="ContactInfo"/>
            <w:jc w:val="left"/>
            <w:rPr>
              <w:sz w:val="28"/>
              <w:szCs w:val="28"/>
            </w:rPr>
          </w:pPr>
          <w:r w:rsidRPr="006156A8">
            <w:rPr>
              <w:sz w:val="28"/>
              <w:szCs w:val="28"/>
            </w:rPr>
            <w:t>Kind regards,</w:t>
          </w:r>
        </w:p>
      </w:sdtContent>
    </w:sdt>
    <w:p w14:paraId="2107B133" w14:textId="77777777" w:rsidR="00790274" w:rsidRDefault="00790274" w:rsidP="00790274">
      <w:pPr>
        <w:pStyle w:val="ContactInfo"/>
        <w:jc w:val="left"/>
        <w:rPr>
          <w:sz w:val="28"/>
          <w:szCs w:val="28"/>
        </w:rPr>
      </w:pPr>
    </w:p>
    <w:p w14:paraId="25AA6156" w14:textId="20C20B14" w:rsidR="00790274" w:rsidRPr="00790274" w:rsidRDefault="00790274" w:rsidP="00790274">
      <w:pPr>
        <w:pStyle w:val="ContactInfo"/>
        <w:jc w:val="left"/>
        <w:rPr>
          <w:sz w:val="28"/>
          <w:szCs w:val="28"/>
        </w:rPr>
      </w:pPr>
      <w:r>
        <w:rPr>
          <w:sz w:val="28"/>
          <w:szCs w:val="28"/>
        </w:rPr>
        <w:t>Lloyd Southgate</w:t>
      </w:r>
      <w:r w:rsidR="00334855">
        <w:rPr>
          <w:sz w:val="28"/>
          <w:szCs w:val="28"/>
        </w:rPr>
        <w:t xml:space="preserve"> Club Competitions</w:t>
      </w:r>
    </w:p>
    <w:p w14:paraId="6D4158B0" w14:textId="77777777" w:rsidR="00E733E2" w:rsidRDefault="006156A8" w:rsidP="006156A8">
      <w:pPr>
        <w:pStyle w:val="Signature"/>
        <w:rPr>
          <w:sz w:val="28"/>
          <w:szCs w:val="28"/>
        </w:rPr>
      </w:pPr>
      <w:r w:rsidRPr="006156A8">
        <w:rPr>
          <w:sz w:val="28"/>
          <w:szCs w:val="28"/>
        </w:rPr>
        <w:t>Newmarket Avenue Bowls Club Committee member</w:t>
      </w:r>
    </w:p>
    <w:p w14:paraId="76134554" w14:textId="2AFAA965" w:rsidR="009468D3" w:rsidRPr="006156A8" w:rsidRDefault="006156A8" w:rsidP="006156A8">
      <w:pPr>
        <w:pStyle w:val="Signature"/>
        <w:rPr>
          <w:sz w:val="28"/>
          <w:szCs w:val="28"/>
        </w:rPr>
      </w:pPr>
      <w:r w:rsidRPr="006156A8">
        <w:rPr>
          <w:sz w:val="28"/>
          <w:szCs w:val="28"/>
        </w:rPr>
        <w:t>NABC1936@outlook.com</w:t>
      </w:r>
    </w:p>
    <w:sectPr w:rsidR="009468D3" w:rsidRPr="006156A8" w:rsidSect="00A153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1618" w14:textId="77777777" w:rsidR="00345E96" w:rsidRDefault="00345E96">
      <w:pPr>
        <w:spacing w:after="0" w:line="240" w:lineRule="auto"/>
      </w:pPr>
      <w:r>
        <w:separator/>
      </w:r>
    </w:p>
    <w:p w14:paraId="7562871C" w14:textId="77777777" w:rsidR="00345E96" w:rsidRDefault="00345E96"/>
  </w:endnote>
  <w:endnote w:type="continuationSeparator" w:id="0">
    <w:p w14:paraId="1BB40151" w14:textId="77777777" w:rsidR="00345E96" w:rsidRDefault="00345E96">
      <w:pPr>
        <w:spacing w:after="0" w:line="240" w:lineRule="auto"/>
      </w:pPr>
      <w:r>
        <w:continuationSeparator/>
      </w:r>
    </w:p>
    <w:p w14:paraId="63A3534B" w14:textId="77777777" w:rsidR="00345E96" w:rsidRDefault="00345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A710" w14:textId="77777777" w:rsidR="00D13306" w:rsidRDefault="00D13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F962" w14:textId="77777777" w:rsidR="00D13306" w:rsidRDefault="00D133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1C11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BEE2" w14:textId="77777777" w:rsidR="00345E96" w:rsidRDefault="00345E96">
      <w:pPr>
        <w:spacing w:after="0" w:line="240" w:lineRule="auto"/>
      </w:pPr>
      <w:r>
        <w:separator/>
      </w:r>
    </w:p>
    <w:p w14:paraId="245BDC83" w14:textId="77777777" w:rsidR="00345E96" w:rsidRDefault="00345E96"/>
  </w:footnote>
  <w:footnote w:type="continuationSeparator" w:id="0">
    <w:p w14:paraId="49223F5C" w14:textId="77777777" w:rsidR="00345E96" w:rsidRDefault="00345E96">
      <w:pPr>
        <w:spacing w:after="0" w:line="240" w:lineRule="auto"/>
      </w:pPr>
      <w:r>
        <w:continuationSeparator/>
      </w:r>
    </w:p>
    <w:p w14:paraId="41E57614" w14:textId="77777777" w:rsidR="00345E96" w:rsidRDefault="00345E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7ED4" w14:textId="77777777" w:rsidR="00D13306" w:rsidRDefault="00D13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75BB" w14:textId="77777777" w:rsidR="001B4EEF" w:rsidRDefault="001B4EEF" w:rsidP="001B4EEF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A56CFF8" wp14:editId="1F755E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-right corner of document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2DDA38D" id="Group 2" o:spid="_x0000_s1026" alt="&quot;&quot;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alt="Footer shapes in bottom-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14AA8D82" w14:textId="77777777" w:rsidR="001B4EEF" w:rsidRDefault="001B4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1833" w14:textId="77777777" w:rsidR="00D13306" w:rsidRDefault="00D13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8480307">
    <w:abstractNumId w:val="9"/>
  </w:num>
  <w:num w:numId="2" w16cid:durableId="184177093">
    <w:abstractNumId w:val="7"/>
  </w:num>
  <w:num w:numId="3" w16cid:durableId="1209879833">
    <w:abstractNumId w:val="6"/>
  </w:num>
  <w:num w:numId="4" w16cid:durableId="1724982317">
    <w:abstractNumId w:val="5"/>
  </w:num>
  <w:num w:numId="5" w16cid:durableId="297495499">
    <w:abstractNumId w:val="4"/>
  </w:num>
  <w:num w:numId="6" w16cid:durableId="1038243049">
    <w:abstractNumId w:val="8"/>
  </w:num>
  <w:num w:numId="7" w16cid:durableId="719937143">
    <w:abstractNumId w:val="3"/>
  </w:num>
  <w:num w:numId="8" w16cid:durableId="1125271214">
    <w:abstractNumId w:val="2"/>
  </w:num>
  <w:num w:numId="9" w16cid:durableId="589461682">
    <w:abstractNumId w:val="1"/>
  </w:num>
  <w:num w:numId="10" w16cid:durableId="120163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84"/>
    <w:rsid w:val="000115CE"/>
    <w:rsid w:val="000828F4"/>
    <w:rsid w:val="000947D1"/>
    <w:rsid w:val="000F51EC"/>
    <w:rsid w:val="000F7122"/>
    <w:rsid w:val="00135B36"/>
    <w:rsid w:val="00192FE5"/>
    <w:rsid w:val="001B4EEF"/>
    <w:rsid w:val="001B689C"/>
    <w:rsid w:val="001F18C3"/>
    <w:rsid w:val="00200635"/>
    <w:rsid w:val="002357D2"/>
    <w:rsid w:val="00254E0D"/>
    <w:rsid w:val="002A5584"/>
    <w:rsid w:val="002B1066"/>
    <w:rsid w:val="00300E43"/>
    <w:rsid w:val="00334855"/>
    <w:rsid w:val="00345E96"/>
    <w:rsid w:val="0038000D"/>
    <w:rsid w:val="00385ACF"/>
    <w:rsid w:val="003C6B97"/>
    <w:rsid w:val="003F1CB5"/>
    <w:rsid w:val="00477474"/>
    <w:rsid w:val="00480B7F"/>
    <w:rsid w:val="00481603"/>
    <w:rsid w:val="004A1893"/>
    <w:rsid w:val="004B68EF"/>
    <w:rsid w:val="004C4A44"/>
    <w:rsid w:val="005125BB"/>
    <w:rsid w:val="005264AB"/>
    <w:rsid w:val="00537F9C"/>
    <w:rsid w:val="00572222"/>
    <w:rsid w:val="005D3DA6"/>
    <w:rsid w:val="006156A8"/>
    <w:rsid w:val="00616410"/>
    <w:rsid w:val="00646E90"/>
    <w:rsid w:val="00730816"/>
    <w:rsid w:val="00744EA9"/>
    <w:rsid w:val="00752FC4"/>
    <w:rsid w:val="00755ED3"/>
    <w:rsid w:val="00757E9C"/>
    <w:rsid w:val="00790274"/>
    <w:rsid w:val="007B4C91"/>
    <w:rsid w:val="007D70F7"/>
    <w:rsid w:val="00830C5F"/>
    <w:rsid w:val="00834A33"/>
    <w:rsid w:val="0089245D"/>
    <w:rsid w:val="00896EE1"/>
    <w:rsid w:val="008C1482"/>
    <w:rsid w:val="008D0AA7"/>
    <w:rsid w:val="008D5C7D"/>
    <w:rsid w:val="00912A0A"/>
    <w:rsid w:val="009468D3"/>
    <w:rsid w:val="00A153D6"/>
    <w:rsid w:val="00A17117"/>
    <w:rsid w:val="00A24D86"/>
    <w:rsid w:val="00A763AE"/>
    <w:rsid w:val="00AA3EF1"/>
    <w:rsid w:val="00AB27D4"/>
    <w:rsid w:val="00B11B8E"/>
    <w:rsid w:val="00B63133"/>
    <w:rsid w:val="00BC0F0A"/>
    <w:rsid w:val="00C11980"/>
    <w:rsid w:val="00C40B3F"/>
    <w:rsid w:val="00CB0809"/>
    <w:rsid w:val="00CF4773"/>
    <w:rsid w:val="00D04123"/>
    <w:rsid w:val="00D06525"/>
    <w:rsid w:val="00D13306"/>
    <w:rsid w:val="00D149F1"/>
    <w:rsid w:val="00D36106"/>
    <w:rsid w:val="00D8561C"/>
    <w:rsid w:val="00DC04C8"/>
    <w:rsid w:val="00DC7840"/>
    <w:rsid w:val="00E37173"/>
    <w:rsid w:val="00E55670"/>
    <w:rsid w:val="00E733E2"/>
    <w:rsid w:val="00EB64EC"/>
    <w:rsid w:val="00ED689A"/>
    <w:rsid w:val="00F71D73"/>
    <w:rsid w:val="00F763B1"/>
    <w:rsid w:val="00FA402E"/>
    <w:rsid w:val="00FA499A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676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11\AppData\Roaming\Microsoft\Templates\Modern%20capsule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8BE0F383894531A4795B2368AB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0AC31-5C2D-4E33-B2BD-78A05C60CBC7}"/>
      </w:docPartPr>
      <w:docPartBody>
        <w:p w:rsidR="008F3E2C" w:rsidRDefault="00000000">
          <w:pPr>
            <w:pStyle w:val="958BE0F383894531A4795B2368ABCF82"/>
          </w:pPr>
          <w:r w:rsidRPr="005125BB">
            <w:rPr>
              <w:rStyle w:val="PlaceholderText"/>
              <w:lang w:bidi="en-GB"/>
            </w:rPr>
            <w:t>Date</w:t>
          </w:r>
        </w:p>
      </w:docPartBody>
    </w:docPart>
    <w:docPart>
      <w:docPartPr>
        <w:name w:val="7E91F12F0697432DB28FD9A0011B8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0B641-8A06-4993-841C-9675DB0FBB58}"/>
      </w:docPartPr>
      <w:docPartBody>
        <w:p w:rsidR="008F3E2C" w:rsidRDefault="00000000">
          <w:pPr>
            <w:pStyle w:val="7E91F12F0697432DB28FD9A0011B895B"/>
          </w:pPr>
          <w:r>
            <w:rPr>
              <w:lang w:bidi="en-GB"/>
            </w:rPr>
            <w:t>Recipient</w:t>
          </w:r>
        </w:p>
      </w:docPartBody>
    </w:docPart>
    <w:docPart>
      <w:docPartPr>
        <w:name w:val="7D4C265ECFE149468D60A1654BCBE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FD8A-D81F-4701-9E7F-2050529AA183}"/>
      </w:docPartPr>
      <w:docPartBody>
        <w:p w:rsidR="008F3E2C" w:rsidRDefault="00000000">
          <w:pPr>
            <w:pStyle w:val="7D4C265ECFE149468D60A1654BCBE2EF"/>
          </w:pPr>
          <w:r>
            <w:rPr>
              <w:lang w:bidi="en-GB"/>
            </w:rPr>
            <w:t>Kind regards,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92"/>
    <w:rsid w:val="00335A0B"/>
    <w:rsid w:val="004B4AB3"/>
    <w:rsid w:val="008F3E2C"/>
    <w:rsid w:val="00A52692"/>
    <w:rsid w:val="00BF47E1"/>
    <w:rsid w:val="00CE71B7"/>
    <w:rsid w:val="00F1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692"/>
    <w:rPr>
      <w:color w:val="2E74B5" w:themeColor="accent5" w:themeShade="BF"/>
      <w:sz w:val="22"/>
    </w:rPr>
  </w:style>
  <w:style w:type="paragraph" w:customStyle="1" w:styleId="958BE0F383894531A4795B2368ABCF82">
    <w:name w:val="958BE0F383894531A4795B2368ABCF82"/>
  </w:style>
  <w:style w:type="paragraph" w:customStyle="1" w:styleId="7E91F12F0697432DB28FD9A0011B895B">
    <w:name w:val="7E91F12F0697432DB28FD9A0011B895B"/>
  </w:style>
  <w:style w:type="paragraph" w:customStyle="1" w:styleId="7D4C265ECFE149468D60A1654BCBE2EF">
    <w:name w:val="7D4C265ECFE149468D60A1654BCBE2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2BCF1-895F-4751-B6C9-9331A549D7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2024-03-05T11:27:00Z</dcterms:created>
  <dcterms:modified xsi:type="dcterms:W3CDTF">2024-03-05T11:27:00Z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